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November 07, 2023</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Business</w:t>
      </w:r>
      <w:r>
        <w:t>, for the purpose of CCPA/CPRA,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pPr>
        <w:pStyle w:val="aa"/>
      </w:pPr>
      <w:r>
        <w:rPr>
          <w:b/>
        </w:rPr>
        <w:t>CCPA</w:t>
      </w:r>
      <w:r>
        <w:t xml:space="preserve"> and/or </w:t>
      </w:r>
      <w:r>
        <w:rPr>
          <w:b/>
        </w:rPr>
        <w:t>CPRA</w:t>
      </w:r>
      <w:r>
        <w:t xml:space="preserve"> refers to the California Consumer Privacy Act (the "CCPA") as amended by the California Privacy Rights Act of 2020 (the "CPRA").</w:t>
      </w:r>
    </w:p>
    <w:p>
      <w:pPr>
        <w:pStyle w:val="aa"/>
      </w:pPr>
      <w:r>
        <w:rPr>
          <w:b/>
        </w:rPr>
        <w:t>Company</w:t>
      </w:r>
      <w:r>
        <w:t xml:space="preserve"> (referred to as either "the Company", "We", "Us" or "Our" in this Agreement) refers to McDonald Employment Services, Inc, 200 W Mercer St, Suite 410, Seattle WA 98119.</w:t>
      </w:r>
    </w:p>
    <w:p>
      <w:pPr>
        <w:pStyle w:val="aa"/>
      </w:pPr>
      <w:r>
        <w:rPr>
          <w:b/>
        </w:rPr>
        <w:t>Consumer</w:t>
      </w:r>
      <w:r>
        <w:t>, for the purpose of the CCPA/CPRA,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Washington, United States</w:t>
      </w:r>
    </w:p>
    <w:p>
      <w:pPr>
        <w:pStyle w:val="aa"/>
      </w:pPr>
      <w:r>
        <w:rPr>
          <w:b/>
        </w:rPr>
        <w:t>Device</w:t>
      </w:r>
      <w:r>
        <w:t xml:space="preserve"> means any device that can access the Service such as a computer, a cellphone or a digital tablet.</w:t>
      </w:r>
    </w:p>
    <w:p>
      <w:pPr>
        <w:pStyle w:val="aa"/>
      </w:pPr>
      <w:r>
        <w:rPr>
          <w:b/>
        </w:rPr>
        <w:t>Do Not Track</w:t>
      </w:r>
      <w: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pPr>
        <w:pStyle w:val="aa"/>
      </w:pPr>
      <w:r>
        <w:rPr>
          <w:b/>
        </w:rPr>
        <w:t>Personal Data</w:t>
      </w:r>
      <w:r>
        <w:t xml:space="preserve"> is any information that relates to an identified or identifiable individual.</w:t>
      </w:r>
    </w:p>
    <w:p>
      <w:pPr>
        <w:pStyle w:val="aa"/>
      </w:pPr>
      <w:r>
        <w:t>For the purposes of the CCPA/CPRA, Personal Data means any information that identifies, relates to, describes or is capable of being associated with, or could reasonably be linked, directly or indirectly, with You.</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McDonald Employment Services, accessible from </w:t>
      </w:r>
      <w:hyperlink r:id="rId8">
        <w:r>
          <w:rPr>
            <w:rStyle w:val="Hyperlink"/>
          </w:rPr>
          <w:t>https://www.mcdonaldemployment.com/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on </w:t>
      </w:r>
      <w:hyperlink r:id="rId9">
        <w:r>
          <w:rPr>
            <w:rStyle w:val="Hyperlink"/>
          </w:rPr>
          <w:t>TermsFeed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for payment processing,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The Service Providers We use may have access to Your Personal Data. These third-party vendors collect, store, use, process and transfer information about Your activity on Our Service in accordance with their Privacy Policies.</w:t>
      </w:r>
    </w:p>
    <w:p>
      <w:pPr>
        <w:pStyle w:val="21"/>
      </w:pPr>
      <w:r>
        <w:t>Payments</w:t>
      </w:r>
    </w:p>
    <w:p>
      <w:r>
        <w:t>We may provide paid products and/or services within the Service. In that case, we may use third-party services for payment processing (e.g. payment processors).</w:t>
      </w:r>
    </w:p>
    <w:p>
      <w: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pPr>
        <w:pStyle w:val="aa"/>
      </w:pPr>
      <w:r>
        <w:rPr>
          <w:b/>
        </w:rPr>
        <w:t>Authorize.net</w:t>
      </w:r>
      <w:r/>
    </w:p>
    <w:p>
      <w:pPr>
        <w:pStyle w:val="aa"/>
      </w:pPr>
      <w:r>
        <w:t xml:space="preserve">Their Privacy Policy can be viewed at </w:t>
      </w:r>
      <w:hyperlink r:id="rId10">
        <w:r>
          <w:rPr>
            <w:rStyle w:val="Hyperlink"/>
          </w:rPr>
          <w:t>https://www.authorize.net/company/privacy/</w:t>
        </w:r>
      </w:hyperlink>
      <w:r/>
    </w:p>
    <w:p>
      <w:pPr>
        <w:pStyle w:val="a6"/>
      </w:pPr>
      <w:r>
        <w:t>CCPA/CPRA Privacy Notice (California Privacy Rights)</w:t>
      </w:r>
    </w:p>
    <w:p>
      <w:r>
        <w:t>This privacy notice section for California residents supplements the information contained in Our Privacy Policy and it applies solely to all visitors, users, and others who reside in the State of California.</w:t>
      </w:r>
    </w:p>
    <w:p>
      <w:pPr>
        <w:pStyle w:val="21"/>
      </w:pPr>
      <w:r>
        <w:t>Categories of Personal Information Collected</w:t>
      </w:r>
    </w:p>
    <w:p>
      <w: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r>
        <w:t>Please note that the categories and examples provided in the list below are those defined in the CCPA/CPRA.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pPr>
        <w:pStyle w:val="aa"/>
      </w:pPr>
      <w:r>
        <w:rPr>
          <w:b/>
        </w:rPr>
        <w:t>Category A: Identifiers.</w:t>
      </w:r>
      <w:r/>
    </w:p>
    <w:p>
      <w:pPr>
        <w:pStyle w:val="aa"/>
      </w:pPr>
      <w:r>
        <w:t>Examples: A real name, alias, postal address, unique personal identifier, online identifier, Internet Protocol address, email address, account name, driver's license number, passport number, or other similar identifiers.</w:t>
      </w:r>
    </w:p>
    <w:p>
      <w:pPr>
        <w:pStyle w:val="aa"/>
      </w:pPr>
      <w:r>
        <w:t>Collected: Yes.</w:t>
      </w:r>
    </w:p>
    <w:p>
      <w:pPr>
        <w:pStyle w:val="aa"/>
      </w:pPr>
      <w:r>
        <w:rPr>
          <w:b/>
        </w:rPr>
        <w:t>Category B: Personal information categories listed in the California Customer Records statute (Cal. Civ. Code § 1798.80(e)).</w:t>
      </w:r>
      <w:r/>
    </w:p>
    <w:p>
      <w:pPr>
        <w:pStyle w:val="aa"/>
      </w:pPr>
      <w: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pPr>
        <w:pStyle w:val="aa"/>
      </w:pPr>
      <w:r>
        <w:t>Collected: Yes.</w:t>
      </w:r>
    </w:p>
    <w:p>
      <w:pPr>
        <w:pStyle w:val="aa"/>
      </w:pPr>
      <w:r>
        <w:rPr>
          <w:b/>
        </w:rPr>
        <w:t>Category C: Protected classification characteristics under California or federal law.</w:t>
      </w:r>
      <w:r/>
    </w:p>
    <w:p>
      <w:pPr>
        <w:pStyle w:val="aa"/>
      </w:pPr>
      <w: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pPr>
        <w:pStyle w:val="aa"/>
      </w:pPr>
      <w:r>
        <w:t>Collected: No.</w:t>
      </w:r>
    </w:p>
    <w:p>
      <w:pPr>
        <w:pStyle w:val="aa"/>
      </w:pPr>
      <w:r>
        <w:rPr>
          <w:b/>
        </w:rPr>
        <w:t>Category D: Commercial information.</w:t>
      </w:r>
      <w:r/>
    </w:p>
    <w:p>
      <w:pPr>
        <w:pStyle w:val="aa"/>
      </w:pPr>
      <w:r>
        <w:t>Examples: Records and history of products or services purchased or considered.</w:t>
      </w:r>
    </w:p>
    <w:p>
      <w:pPr>
        <w:pStyle w:val="aa"/>
      </w:pPr>
      <w:r>
        <w:t>Collected: Yes.</w:t>
      </w:r>
    </w:p>
    <w:p>
      <w:pPr>
        <w:pStyle w:val="aa"/>
      </w:pPr>
      <w:r>
        <w:rPr>
          <w:b/>
        </w:rPr>
        <w:t>Category E: Biometric information.</w:t>
      </w:r>
      <w:r/>
    </w:p>
    <w:p>
      <w:pPr>
        <w:pStyle w:val="aa"/>
      </w:pPr>
      <w: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pPr>
        <w:pStyle w:val="aa"/>
      </w:pPr>
      <w:r>
        <w:t>Collected: No.</w:t>
      </w:r>
    </w:p>
    <w:p>
      <w:pPr>
        <w:pStyle w:val="aa"/>
      </w:pPr>
      <w:r>
        <w:rPr>
          <w:b/>
        </w:rPr>
        <w:t>Category F: Internet or other similar network activity.</w:t>
      </w:r>
      <w:r/>
    </w:p>
    <w:p>
      <w:pPr>
        <w:pStyle w:val="aa"/>
      </w:pPr>
      <w:r>
        <w:t>Examples: Interaction with our Service or advertisement.</w:t>
      </w:r>
    </w:p>
    <w:p>
      <w:pPr>
        <w:pStyle w:val="aa"/>
      </w:pPr>
      <w:r>
        <w:t>Collected: Yes.</w:t>
      </w:r>
    </w:p>
    <w:p>
      <w:pPr>
        <w:pStyle w:val="aa"/>
      </w:pPr>
      <w:r>
        <w:rPr>
          <w:b/>
        </w:rPr>
        <w:t>Category G: Geolocation data.</w:t>
      </w:r>
      <w:r/>
    </w:p>
    <w:p>
      <w:pPr>
        <w:pStyle w:val="aa"/>
      </w:pPr>
      <w:r>
        <w:t>Examples: Approximate physical location.</w:t>
      </w:r>
    </w:p>
    <w:p>
      <w:pPr>
        <w:pStyle w:val="aa"/>
      </w:pPr>
      <w:r>
        <w:t>Collected: No.</w:t>
      </w:r>
    </w:p>
    <w:p>
      <w:pPr>
        <w:pStyle w:val="aa"/>
      </w:pPr>
      <w:r>
        <w:rPr>
          <w:b/>
        </w:rPr>
        <w:t>Category H: Sensory data.</w:t>
      </w:r>
      <w:r/>
    </w:p>
    <w:p>
      <w:pPr>
        <w:pStyle w:val="aa"/>
      </w:pPr>
      <w:r>
        <w:t>Examples: Audio, electronic, visual, thermal, olfactory, or similar information.</w:t>
      </w:r>
    </w:p>
    <w:p>
      <w:pPr>
        <w:pStyle w:val="aa"/>
      </w:pPr>
      <w:r>
        <w:t>Collected: No.</w:t>
      </w:r>
    </w:p>
    <w:p>
      <w:pPr>
        <w:pStyle w:val="aa"/>
      </w:pPr>
      <w:r>
        <w:rPr>
          <w:b/>
        </w:rPr>
        <w:t>Category I: Professional or employment-related information.</w:t>
      </w:r>
      <w:r/>
    </w:p>
    <w:p>
      <w:pPr>
        <w:pStyle w:val="aa"/>
      </w:pPr>
      <w:r>
        <w:t>Examples: Current or past job history or performance evaluations.</w:t>
      </w:r>
    </w:p>
    <w:p>
      <w:pPr>
        <w:pStyle w:val="aa"/>
      </w:pPr>
      <w:r>
        <w:t>Collected: No.</w:t>
      </w:r>
    </w:p>
    <w:p>
      <w:pPr>
        <w:pStyle w:val="aa"/>
      </w:pPr>
      <w:r>
        <w:rPr>
          <w:b/>
        </w:rPr>
        <w:t>Category J: Non-public education information (per the Family Educational Rights and Privacy Act (20 U.S.C. Section 1232g, 34 C.F.R. Part 99)).</w:t>
      </w:r>
      <w:r/>
    </w:p>
    <w:p>
      <w:pPr>
        <w:pStyle w:val="aa"/>
      </w:pPr>
      <w: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pPr>
        <w:pStyle w:val="aa"/>
      </w:pPr>
      <w:r>
        <w:t>Collected: No.</w:t>
      </w:r>
    </w:p>
    <w:p>
      <w:pPr>
        <w:pStyle w:val="aa"/>
      </w:pPr>
      <w:r>
        <w:rPr>
          <w:b/>
        </w:rPr>
        <w:t>Category K: Inferences drawn from other personal information.</w:t>
      </w:r>
      <w:r/>
    </w:p>
    <w:p>
      <w:pPr>
        <w:pStyle w:val="aa"/>
      </w:pPr>
      <w:r>
        <w:t>Examples: Profile reflecting a person's preferences, characteristics, psychological trends, predispositions, behavior, attitudes, intelligence, abilities, and aptitudes.</w:t>
      </w:r>
    </w:p>
    <w:p>
      <w:pPr>
        <w:pStyle w:val="aa"/>
      </w:pPr>
      <w:r>
        <w:t>Collected: No.</w:t>
      </w:r>
    </w:p>
    <w:p>
      <w:pPr>
        <w:pStyle w:val="aa"/>
      </w:pPr>
      <w:r>
        <w:rPr>
          <w:b/>
        </w:rPr>
        <w:t>Category L: Sensitive personal information.</w:t>
      </w:r>
      <w:r/>
    </w:p>
    <w:p>
      <w:pPr>
        <w:pStyle w:val="aa"/>
      </w:pPr>
      <w:r>
        <w:t>Examples: Account login and password information, geolocation data.</w:t>
      </w:r>
    </w:p>
    <w:p>
      <w:pPr>
        <w:pStyle w:val="aa"/>
      </w:pPr>
      <w:r>
        <w:t>Collected: Yes.</w:t>
      </w:r>
    </w:p>
    <w:p>
      <w:r>
        <w:t>Under CCPA/CPRA, personal information does not include:</w:t>
      </w:r>
    </w:p>
    <w:p>
      <w:pPr>
        <w:pStyle w:val="a0"/>
      </w:pPr>
      <w:r>
        <w:t>Publicly available information from government records</w:t>
      </w:r>
    </w:p>
    <w:p>
      <w:pPr>
        <w:pStyle w:val="a0"/>
      </w:pPr>
      <w:r>
        <w:t>Deidentified or aggregated consumer information</w:t>
      </w:r>
    </w:p>
    <w:p>
      <w:pPr>
        <w:pStyle w:val="a0"/>
      </w:pPr>
      <w:r>
        <w:t xml:space="preserve">Information excluded from the CCPA/CPRA's scope, such as: </w:t>
      </w:r>
    </w:p>
    <w:p>
      <w:pPr>
        <w:pStyle w:val="20"/>
      </w:pPr>
      <w:r>
        <w:t>Health or medical information covered by the Health Insurance Portability and Accountability Act of 1996 (HIPAA) and the California Confidentiality of Medical Information Act (CMIA) or clinical trial data</w:t>
      </w:r>
    </w:p>
    <w:p>
      <w:pPr>
        <w:pStyle w:val="20"/>
      </w:pPr>
      <w:r>
        <w:t>Personal Information covered by certain sector-specific privacy laws, including the Fair Credit Reporting Act (FRCA), the Gramm-Leach-Bliley Act (GLBA) or California Financial Information Privacy Act (FIPA), and the Driver's Privacy Protection Act of 1994</w:t>
      </w:r>
    </w:p>
    <w:p>
      <w:pPr>
        <w:pStyle w:val="21"/>
      </w:pPr>
      <w:r>
        <w:t>Sources of Personal Information</w:t>
      </w:r>
    </w:p>
    <w:p>
      <w:r>
        <w:t>We obtain the categories of personal information listed above from the following categories of sources:</w:t>
      </w:r>
    </w:p>
    <w:p>
      <w:pPr>
        <w:pStyle w:val="a0"/>
      </w:pPr>
      <w:r>
        <w:rPr>
          <w:b/>
        </w:rPr>
        <w:t>Directly from You</w:t>
      </w:r>
      <w:r>
        <w:t>. For example, from the forms You complete on our Service, preferences You express or provide through our Service, or from Your purchases on our Service.</w:t>
      </w:r>
    </w:p>
    <w:p>
      <w:pPr>
        <w:pStyle w:val="a0"/>
      </w:pPr>
      <w:r>
        <w:rPr>
          <w:b/>
        </w:rPr>
        <w:t>Indirectly from You</w:t>
      </w:r>
      <w:r>
        <w:t>. For example, from observing Your activity on our Service.</w:t>
      </w:r>
    </w:p>
    <w:p>
      <w:pPr>
        <w:pStyle w:val="a0"/>
      </w:pPr>
      <w:r>
        <w:rPr>
          <w:b/>
        </w:rPr>
        <w:t>Automatically from You</w:t>
      </w:r>
      <w:r>
        <w:t>. For example, through cookies We or our Service Providers set on Your Device as You navigate through our Service.</w:t>
      </w:r>
    </w:p>
    <w:p>
      <w:pPr>
        <w:pStyle w:val="a0"/>
      </w:pPr>
      <w:r>
        <w:rPr>
          <w:b/>
        </w:rPr>
        <w:t>From Service Providers</w:t>
      </w:r>
      <w:r>
        <w:t>. For example, third-party vendors for payment processing, or other third-party vendors that We use to provide the Service to You.</w:t>
      </w:r>
    </w:p>
    <w:p>
      <w:pPr>
        <w:pStyle w:val="21"/>
      </w:pPr>
      <w:r>
        <w:t>Use of Personal Information</w:t>
      </w:r>
    </w:p>
    <w:p>
      <w:r>
        <w:t>We may use or disclose personal information We collect for "business purposes" or "commercial purposes" (as defined under the CCPA/CPRA), which may include the following examples:</w:t>
      </w:r>
    </w:p>
    <w:p>
      <w:pPr>
        <w:pStyle w:val="a0"/>
      </w:pPr>
      <w:r>
        <w:t>To operate our Service and provide You with Our Service.</w:t>
      </w:r>
    </w:p>
    <w:p>
      <w:pPr>
        <w:pStyle w:val="a0"/>
      </w:pPr>
      <w:r>
        <w:t>To provide You with support and to respond to Your inquiries, including to investigate and address Your concerns and monitor and improve our Service.</w:t>
      </w:r>
    </w:p>
    <w:p>
      <w:pPr>
        <w:pStyle w:val="a0"/>
      </w:pPr>
      <w:r>
        <w:t>To fulfill or meet the reason You provided the information. For example, if You share Your contact information to ask a question about our Service, We will use that personal information to respond to Your inquiry. If You provide Your personal information to purchase a product or service, We will use that information to process Your payment and facilitate delivery.</w:t>
      </w:r>
    </w:p>
    <w:p>
      <w:pPr>
        <w:pStyle w:val="a0"/>
      </w:pPr>
      <w:r>
        <w:t>To respond to law enforcement requests and as required by applicable law, court order, or governmental regulations.</w:t>
      </w:r>
    </w:p>
    <w:p>
      <w:pPr>
        <w:pStyle w:val="a0"/>
      </w:pPr>
      <w:r>
        <w:t>As described to You when collecting Your personal information or as otherwise set forth in the CCPA/CPRA.</w:t>
      </w:r>
    </w:p>
    <w:p>
      <w:pPr>
        <w:pStyle w:val="a0"/>
      </w:pPr>
      <w:r>
        <w:t>For internal administrative and auditing purposes.</w:t>
      </w:r>
    </w:p>
    <w:p>
      <w:pPr>
        <w:pStyle w:val="a0"/>
      </w:pPr>
      <w:r>
        <w:t>To detect security incidents and protect against malicious, deceptive, fraudulent or illegal activity, including, when necessary, to prosecute those responsible for such activities.</w:t>
      </w:r>
    </w:p>
    <w:p>
      <w:pPr>
        <w:pStyle w:val="a0"/>
      </w:pPr>
      <w:r>
        <w:t>Other one-time uses.</w:t>
      </w:r>
    </w:p>
    <w:p>
      <w:r>
        <w:t>Please note that the examples provided above are illustrative and not intended to be exhaustive. For more details on how we use this information, please refer to the "Use of Your Personal Data" section.</w:t>
      </w:r>
    </w:p>
    <w:p>
      <w:r>
        <w:t>If We decide to collect additional categories of personal information or use the personal information We collected for materially different, unrelated, or incompatible purposes, We will update this Privacy Policy.</w:t>
      </w:r>
    </w:p>
    <w:p>
      <w:pPr>
        <w:pStyle w:val="21"/>
      </w:pPr>
      <w:r>
        <w:t>Disclosure of Personal Information</w:t>
      </w:r>
    </w:p>
    <w:p>
      <w:r>
        <w:t>We may use or disclose and may have used or disclosed in the last twelve (12) months the following categories of personal information for business or commercial purposes:</w:t>
      </w:r>
    </w:p>
    <w:p>
      <w:pPr>
        <w:pStyle w:val="a0"/>
      </w:pPr>
      <w:r>
        <w:t>Category A: Identifiers</w:t>
      </w:r>
    </w:p>
    <w:p>
      <w:pPr>
        <w:pStyle w:val="a0"/>
      </w:pPr>
      <w:r>
        <w:t>Category B: Personal information categories listed in the California Customer Records statute (Cal. Civ. Code § 1798.80(e))</w:t>
      </w:r>
    </w:p>
    <w:p>
      <w:pPr>
        <w:pStyle w:val="a0"/>
      </w:pPr>
      <w:r>
        <w:t>Category D: Commercial information</w:t>
      </w:r>
    </w:p>
    <w:p>
      <w:pPr>
        <w:pStyle w:val="a0"/>
      </w:pPr>
      <w:r>
        <w:t>Category F: Internet or other similar network activity</w:t>
      </w:r>
    </w:p>
    <w:p>
      <w:r>
        <w:t>Please note that the categories listed above are those defined in the CCPA/CPRA. This does not mean that all examples of that category of personal information were in fact disclosed, but reflects our good faith belief to the best of our knowledge that some of that information from the applicable category may be and may have been disclosed.</w:t>
      </w:r>
    </w:p>
    <w:p>
      <w:r>
        <w:t>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pPr>
        <w:pStyle w:val="21"/>
      </w:pPr>
      <w:r>
        <w:t>Share of Personal Information</w:t>
      </w:r>
    </w:p>
    <w:p>
      <w:r>
        <w:t>We may share, and have shared in the last twelve (12) months, Your personal information identified in the above categories with the following categories of third parties:</w:t>
      </w:r>
    </w:p>
    <w:p>
      <w:pPr>
        <w:pStyle w:val="a0"/>
      </w:pPr>
      <w:r>
        <w:t>Service Providers</w:t>
      </w:r>
    </w:p>
    <w:p>
      <w:pPr>
        <w:pStyle w:val="a0"/>
      </w:pPr>
      <w:r>
        <w:t>Payment processors</w:t>
      </w:r>
    </w:p>
    <w:p>
      <w:pPr>
        <w:pStyle w:val="a0"/>
      </w:pPr>
      <w:r>
        <w:t>Our affiliates</w:t>
      </w:r>
    </w:p>
    <w:p>
      <w:pPr>
        <w:pStyle w:val="a0"/>
      </w:pPr>
      <w:r>
        <w:t>Our business partners</w:t>
      </w:r>
    </w:p>
    <w:p>
      <w:pPr>
        <w:pStyle w:val="a0"/>
      </w:pPr>
      <w:r>
        <w:t>Third party vendors to whom You or Your agents authorize Us to disclose Your personal information in connection with products or services We provide to You</w:t>
      </w:r>
    </w:p>
    <w:p>
      <w:pPr>
        <w:pStyle w:val="21"/>
      </w:pPr>
      <w:r>
        <w:t>Sale of Personal Information</w:t>
      </w:r>
    </w:p>
    <w:p>
      <w:r>
        <w:t>As defined in the CCPA/CPRA,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
        <w:t>We do not sell personal information as the term sell is commonly understood. We do allow Service Providers to use Your personal information for the business purposes described in Our Privacy Policy, and these may be deemed a sale under CCPA/CPRA.</w:t>
      </w:r>
    </w:p>
    <w:p>
      <w:r>
        <w:t>We may sell and may have sold in the last twelve (12) months the following categories of personal information:</w:t>
      </w:r>
    </w:p>
    <w:p>
      <w:pPr>
        <w:pStyle w:val="a0"/>
      </w:pPr>
      <w:r>
        <w:t>Category A: Identifiers</w:t>
      </w:r>
    </w:p>
    <w:p>
      <w:pPr>
        <w:pStyle w:val="a0"/>
      </w:pPr>
      <w:r>
        <w:t>Category B: Personal information categories listed in the California Customer Records statute (Cal. Civ. Code § 1798.80(e))</w:t>
      </w:r>
    </w:p>
    <w:p>
      <w:pPr>
        <w:pStyle w:val="a0"/>
      </w:pPr>
      <w:r>
        <w:t>Category D: Commercial information</w:t>
      </w:r>
    </w:p>
    <w:p>
      <w:pPr>
        <w:pStyle w:val="a0"/>
      </w:pPr>
      <w:r>
        <w:t>Category F: Internet or other similar network activity</w:t>
      </w:r>
    </w:p>
    <w:p>
      <w:r>
        <w:t>Please note that the categories listed above are those defined in the CCPA/CPRA.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pPr>
        <w:pStyle w:val="21"/>
      </w:pPr>
      <w:r>
        <w:t>Sale of Personal Information of Minors Under 16 Years of Age</w:t>
      </w:r>
    </w:p>
    <w:p>
      <w:r>
        <w:t>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r>
        <w:t>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r>
        <w:t>If You have reason to believe that a child under the age of 13 (or 16) has provided Us with personal information, please contact Us with sufficient detail to enable Us to delete that information.</w:t>
      </w:r>
    </w:p>
    <w:p>
      <w:pPr>
        <w:pStyle w:val="21"/>
      </w:pPr>
      <w:r>
        <w:t>Your Rights under the CCPA/CPRA</w:t>
      </w:r>
    </w:p>
    <w:p>
      <w:r>
        <w:t>The CCPA/CPRA provides California residents with specific rights regarding their personal information. If You are a resident of California, You have the following rights:</w:t>
      </w:r>
    </w:p>
    <w:p>
      <w:pPr>
        <w:pStyle w:val="a0"/>
      </w:pPr>
      <w:r>
        <w:rPr>
          <w:b/>
        </w:rPr>
        <w:t>The right to notice.</w:t>
      </w:r>
      <w:r>
        <w:t xml:space="preserve"> You have the right to be notified which categories of Personal Data are being collected and the purposes for which the Personal Data is being used.</w:t>
      </w:r>
    </w:p>
    <w:p>
      <w:pPr>
        <w:pStyle w:val="a0"/>
      </w:pPr>
      <w:r>
        <w:rPr>
          <w:b/>
        </w:rPr>
        <w:t>The right to know/access.</w:t>
      </w:r>
      <w:r>
        <w:t xml:space="preserve"> Under CCPA/CPRA, You have the right to request that We disclose information to You about Our collection, use, sale, disclosure for business purposes and share of personal information. Once We receive and confirm Your request, We will disclose to You: </w:t>
      </w:r>
    </w:p>
    <w:p>
      <w:pPr>
        <w:pStyle w:val="20"/>
      </w:pPr>
      <w:r>
        <w:t>The categories of personal information We collected about You</w:t>
      </w:r>
    </w:p>
    <w:p>
      <w:pPr>
        <w:pStyle w:val="20"/>
      </w:pPr>
      <w:r>
        <w:t>The categories of sources for the personal information We collected about You</w:t>
      </w:r>
    </w:p>
    <w:p>
      <w:pPr>
        <w:pStyle w:val="20"/>
      </w:pPr>
      <w:r>
        <w:t>Our business or commercial purposes for collecting or selling that personal information</w:t>
      </w:r>
    </w:p>
    <w:p>
      <w:pPr>
        <w:pStyle w:val="20"/>
      </w:pPr>
      <w:r>
        <w:t>The categories of third parties with whom We share that personal information</w:t>
      </w:r>
    </w:p>
    <w:p>
      <w:pPr>
        <w:pStyle w:val="20"/>
      </w:pPr>
      <w:r>
        <w:t>The specific pieces of personal information We collected about You</w:t>
      </w:r>
    </w:p>
    <w:p>
      <w:pPr>
        <w:pStyle w:val="20"/>
      </w:pPr>
      <w:r>
        <w:t xml:space="preserve">If we sold Your personal information or disclosed Your personal information for a business purpose, We will disclose to You: </w:t>
      </w:r>
    </w:p>
    <w:p>
      <w:pPr>
        <w:pStyle w:val="30"/>
      </w:pPr>
      <w:r>
        <w:t>The categories of personal information categories sold</w:t>
      </w:r>
    </w:p>
    <w:p>
      <w:pPr>
        <w:pStyle w:val="30"/>
      </w:pPr>
      <w:r>
        <w:t>The categories of personal information categories disclosed</w:t>
      </w:r>
    </w:p>
    <w:p>
      <w:pPr>
        <w:pStyle w:val="a0"/>
      </w:pPr>
      <w:r>
        <w:rPr>
          <w:b/>
        </w:rPr>
        <w:t>The right to say no to the sale or sharing of Personal Data (opt-out).</w:t>
      </w:r>
      <w:r>
        <w:t xml:space="preserve"> You have the right to direct Us to not sell Your personal information. To submit an opt-out request, please see the "Do Not Sell My Personal Information" section or contact Us.</w:t>
      </w:r>
    </w:p>
    <w:p>
      <w:pPr>
        <w:pStyle w:val="a0"/>
      </w:pPr>
      <w:r>
        <w:rPr>
          <w:b/>
        </w:rPr>
        <w:t>The right to correct Personal Data.</w:t>
      </w:r>
      <w:r>
        <w:t xml:space="preserve"> You have the right to correct or rectify any inaccurate personal information about You that We collected. Once We receive and confirm Your request, We will use commercially reasonable efforts to correct (and direct our Service Providers to correct) Your personal information, unless an exception applies.</w:t>
      </w:r>
    </w:p>
    <w:p>
      <w:pPr>
        <w:pStyle w:val="a0"/>
      </w:pPr>
      <w:r>
        <w:rPr>
          <w:b/>
        </w:rPr>
        <w:t>The right to limit use and disclosure of sensitive Personal Data.</w:t>
      </w:r>
      <w:r>
        <w:t xml:space="preserve"> You have the right to request to limit the use or disclosure of certain sensitive personal information We collected about You, unless an exception applies. To submit, please see the "Limit the Use or Disclosure of My Sensitive Personal Information" section or contact Us.</w:t>
      </w:r>
    </w:p>
    <w:p>
      <w:pPr>
        <w:pStyle w:val="a0"/>
      </w:pPr>
      <w:r>
        <w:rPr>
          <w:b/>
        </w:rPr>
        <w:t>The right to delete Personal Data.</w:t>
      </w:r>
      <w:r>
        <w:t xml:space="preserve"> You have the right to request the deletion of Your Personal Data under certain circumstances,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 </w:t>
      </w:r>
    </w:p>
    <w:p>
      <w:pPr>
        <w:pStyle w:val="20"/>
      </w:pPr>
      <w:r>
        <w:t>Complete the transaction for which We collected the personal information, provide a good or service that You requested, take actions reasonably anticipated within the context of our ongoing business relationship with You, or otherwise perform our contract with You.</w:t>
      </w:r>
    </w:p>
    <w:p>
      <w:pPr>
        <w:pStyle w:val="20"/>
      </w:pPr>
      <w:r>
        <w:t>Detect security incidents, protect against malicious, deceptive, fraudulent, or illegal activity, or prosecute those responsible for such activities.</w:t>
      </w:r>
    </w:p>
    <w:p>
      <w:pPr>
        <w:pStyle w:val="20"/>
      </w:pPr>
      <w:r>
        <w:t>Debug products to identify and repair errors that impair existing intended functionality.</w:t>
      </w:r>
    </w:p>
    <w:p>
      <w:pPr>
        <w:pStyle w:val="20"/>
      </w:pPr>
      <w:r>
        <w:t>Exercise free speech, ensure the right of another consumer to exercise their free speech rights, or exercise another right provided for by law.</w:t>
      </w:r>
    </w:p>
    <w:p>
      <w:pPr>
        <w:pStyle w:val="20"/>
      </w:pPr>
      <w:r>
        <w:t>Comply with the California Electronic Communications Privacy Act (Cal. Penal Code § 1546 et. seq.).</w:t>
      </w:r>
    </w:p>
    <w:p>
      <w:pPr>
        <w:pStyle w:val="20"/>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pPr>
        <w:pStyle w:val="20"/>
      </w:pPr>
      <w:r>
        <w:t>Enable solely internal uses that are reasonably aligned with consumer expectations based on Your relationship with Us.</w:t>
      </w:r>
    </w:p>
    <w:p>
      <w:pPr>
        <w:pStyle w:val="20"/>
      </w:pPr>
      <w:r>
        <w:t>Comply with a legal obligation.</w:t>
      </w:r>
    </w:p>
    <w:p>
      <w:pPr>
        <w:pStyle w:val="20"/>
      </w:pPr>
      <w:r>
        <w:t>Make other internal and lawful uses of that information that are compatible with the context in which You provided it.</w:t>
      </w:r>
    </w:p>
    <w:p>
      <w:pPr>
        <w:pStyle w:val="a0"/>
      </w:pPr>
      <w:r>
        <w:rPr>
          <w:b/>
        </w:rPr>
        <w:t>The right not to be discriminated against.</w:t>
      </w:r>
      <w:r>
        <w:t xml:space="preserve"> You have the right not to be discriminated against for exercising any of Your consumer's rights, including by: </w:t>
      </w:r>
    </w:p>
    <w:p>
      <w:pPr>
        <w:pStyle w:val="20"/>
      </w:pPr>
      <w:r>
        <w:t>Denying goods or services to You</w:t>
      </w:r>
    </w:p>
    <w:p>
      <w:pPr>
        <w:pStyle w:val="20"/>
      </w:pPr>
      <w:r>
        <w:t>Charging different prices or rates for goods or services, including the use of discounts or other benefits or imposing penalties</w:t>
      </w:r>
    </w:p>
    <w:p>
      <w:pPr>
        <w:pStyle w:val="20"/>
      </w:pPr>
      <w:r>
        <w:t>Providing a different level or quality of goods or services to You</w:t>
      </w:r>
    </w:p>
    <w:p>
      <w:pPr>
        <w:pStyle w:val="20"/>
      </w:pPr>
      <w:r>
        <w:t>Suggesting that You will receive a different price or rate for goods or services or a different level or quality of goods or services</w:t>
      </w:r>
    </w:p>
    <w:p>
      <w:pPr>
        <w:pStyle w:val="21"/>
      </w:pPr>
      <w:r>
        <w:t>Exercising Your CCPA/CPRA Data Protection Rights</w:t>
      </w:r>
    </w:p>
    <w:p>
      <w:r>
        <w:t>Please see the "Do Not Sell My Personal Information" section and "Limit the Use or Disclosure of My Sensitive Personal Information" section for more information on how to opt out and limit the use of sensitive information collected.</w:t>
      </w:r>
    </w:p>
    <w:p>
      <w:r>
        <w:t>Additionally, in order to exercise any of Your rights under the CCPA/CPRA, and if You are a California resident, You can contact Us:</w:t>
      </w:r>
    </w:p>
    <w:p>
      <w:pPr>
        <w:pStyle w:val="aa"/>
      </w:pPr>
      <w:r>
        <w:t>By email: info@mcdonaldemployment.com</w:t>
      </w:r>
    </w:p>
    <w:p>
      <w:pPr>
        <w:pStyle w:val="aa"/>
      </w:pPr>
      <w:r>
        <w:t>By phone number: 206.284.5244</w:t>
      </w:r>
    </w:p>
    <w:p>
      <w:r>
        <w:t>Only You, or a person registered with the California Secretary of State that You authorize to act on Your behalf, may make a verifiable request related to Your personal information.</w:t>
      </w:r>
    </w:p>
    <w:p>
      <w:r>
        <w:t>Your request to Us must:</w:t>
      </w:r>
    </w:p>
    <w:p>
      <w:pPr>
        <w:pStyle w:val="a0"/>
      </w:pPr>
      <w:r>
        <w:t>Provide sufficient information that allows Us to reasonably verify You are the person about whom We collected personal information or an authorized representative</w:t>
      </w:r>
    </w:p>
    <w:p>
      <w:pPr>
        <w:pStyle w:val="a0"/>
      </w:pPr>
      <w:r>
        <w:t>Describe Your request with sufficient detail that allows Us to properly understand, evaluate, and respond to it</w:t>
      </w:r>
    </w:p>
    <w:p>
      <w:r>
        <w:t>We cannot respond to Your request or provide You with the required information if We cannot:</w:t>
      </w:r>
    </w:p>
    <w:p>
      <w:pPr>
        <w:pStyle w:val="a0"/>
      </w:pPr>
      <w:r>
        <w:t>Verify Your identity or authority to make the request</w:t>
      </w:r>
    </w:p>
    <w:p>
      <w:pPr>
        <w:pStyle w:val="a0"/>
      </w:pPr>
      <w:r>
        <w:t>And confirm that the personal information relates to You</w:t>
      </w:r>
    </w:p>
    <w:p>
      <w:r>
        <w:t>We will disclose and deliver the required information free of charge within 45 days of receiving Your verifiable request. The time period to provide the required information may be extended once by an additional 45 days when reasonably necessary and with prior notice.</w:t>
      </w:r>
    </w:p>
    <w:p>
      <w:r>
        <w:t>Any disclosures We provide will only cover the 12-month period preceding the verifiable request's receipt.</w:t>
      </w:r>
    </w:p>
    <w:p>
      <w:r>
        <w:t>For data portability requests, We will select a format to provide Your personal information that is readily usable and should allow You to transmit the information from one entity to another entity without hindrance.</w:t>
      </w:r>
    </w:p>
    <w:p>
      <w:pPr>
        <w:pStyle w:val="21"/>
      </w:pPr>
      <w:r>
        <w:t>Do Not Sell My Personal Information</w:t>
      </w:r>
    </w:p>
    <w:p>
      <w:r>
        <w:t>As defined in the CCPA/CPRA,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
        <w:t>We do not sell personal information as the term sell is commonly understood. We do allow Service Providers to use Your personal information for the business purposes described in Our Privacy Policy, and these may be deemed a sale under CCPA/CPRA.</w:t>
      </w:r>
    </w:p>
    <w:p>
      <w:r>
        <w:t>You have the right to opt-out of the sale of Your personal information. Once We receive and confirm a verifiable consumer request from You, we will stop selling Your personal information. To exercise Your right to opt-out, please contact Us.</w:t>
      </w:r>
    </w:p>
    <w:p>
      <w:pPr>
        <w:pStyle w:val="21"/>
      </w:pPr>
      <w:r>
        <w:t>Limit the Use or Disclosure of My Sensitive Personal Information</w:t>
      </w:r>
    </w:p>
    <w:p>
      <w:r>
        <w:t>If You are a California resident, You have the right to limit the use and disclosure of Your sensitive personal information to that use which is necessary to perform the services or provide the goods reasonably expected by an average consumer who requests such services or goods.</w:t>
      </w:r>
    </w:p>
    <w:p>
      <w:r>
        <w:t>We collect, use and disclose sensitive personal information in ways that are necessary to provide the Service. For more information on how We use Your personal information, please see the "Use of Your Personal Data" section or contact us.</w:t>
      </w:r>
    </w:p>
    <w:p>
      <w:pPr>
        <w:pStyle w:val="a6"/>
      </w:pPr>
      <w:r>
        <w:t>"Do Not Track" Policy as Required by California Online Privacy Protection Act (CalOPPA)</w:t>
      </w:r>
    </w:p>
    <w:p>
      <w:r>
        <w:t>Our Service does not respond to Do Not Track signals.</w:t>
      </w:r>
    </w:p>
    <w:p>
      <w: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pPr>
        <w:pStyle w:val="a6"/>
      </w:pPr>
      <w:r>
        <w:t>Your California Privacy Rights (California's Shine the Light law)</w:t>
      </w:r>
    </w:p>
    <w:p>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
        <w:t>If you'd like to request more information under the California Shine the Light law, and if You are a California resident, You can contact Us using the contact information provided below.</w:t>
      </w:r>
    </w:p>
    <w:p>
      <w:pPr>
        <w:pStyle w:val="a6"/>
      </w:pPr>
      <w:r>
        <w:t>California Privacy Rights for Minor Users (California Business and Professions Code Section 22581)</w:t>
      </w:r>
    </w:p>
    <w:p>
      <w:r>
        <w:t>California Business and Professions Code Section 22581 allows California residents under the age of 18 who are registered users of online sites, services or applications to request and obtain removal of content or information they have publicly posted.</w:t>
      </w:r>
    </w:p>
    <w:p>
      <w:r>
        <w:t>To request removal of such data, and if You are a California resident, You can contact Us using the contact information provided below, and include the email address associated with Your account.</w:t>
      </w:r>
    </w:p>
    <w:p>
      <w:r>
        <w:t>Be aware that Your request does not guarantee complete or comprehensive removal of content or information posted online and that the law may not permit or require removal in certain circumstances.</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info@mcdonaldemployment.com</w:t>
      </w:r>
    </w:p>
    <w:p>
      <w:pPr>
        <w:pStyle w:val="aa"/>
      </w:pPr>
      <w:r>
        <w:t>By phone number: 206.284.5244</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mcdonaldemployment.com/" TargetMode="External"/><Relationship Id="rId9" Type="http://schemas.openxmlformats.org/officeDocument/2006/relationships/hyperlink" Target="https://www.termsfeed.com/blog/cookies/#What_Are_Cookies" TargetMode="External"/><Relationship Id="rId10" Type="http://schemas.openxmlformats.org/officeDocument/2006/relationships/hyperlink" Target="https://www.authorize.net/company/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