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November 07, 2023</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Washington, United States</w:t>
      </w:r>
    </w:p>
    <w:p>
      <w:pPr>
        <w:pStyle w:val="aa"/>
      </w:pPr>
      <w:r>
        <w:rPr>
          <w:b/>
        </w:rPr>
        <w:t>Company</w:t>
      </w:r>
      <w:r>
        <w:t xml:space="preserve"> (referred to as either "the Company", "We", "Us" or "Our" in this Agreement) refers to McDonald Employment Services, Inc, 200 W Mercer St, Suite 410, Seattle WA 98119.</w:t>
      </w:r>
    </w:p>
    <w:p>
      <w:pPr>
        <w:pStyle w:val="aa"/>
      </w:pPr>
      <w:r>
        <w:rPr>
          <w:b/>
        </w:rPr>
        <w:t>Device</w:t>
      </w:r>
      <w:r>
        <w:t xml:space="preserve"> means any device that can access the Service such as a computer, a cellphone or a digital tablet.</w:t>
      </w:r>
    </w:p>
    <w:p>
      <w:pPr>
        <w:pStyle w:val="aa"/>
      </w:pPr>
      <w:r>
        <w:rPr>
          <w:b/>
        </w:rPr>
        <w:t>Feedback</w:t>
      </w:r>
      <w:r>
        <w:t xml:space="preserve"> means feedback, innovations or suggestions sent by You regarding the attributes, performance or features of our Service.</w:t>
      </w:r>
    </w:p>
    <w:p>
      <w:pPr>
        <w:pStyle w:val="aa"/>
      </w:pPr>
      <w:r>
        <w:rPr>
          <w:b/>
        </w:rPr>
        <w:t>Goods</w:t>
      </w:r>
      <w:r>
        <w:t xml:space="preserve"> refer to the items offered for sale on the Service.</w:t>
      </w:r>
    </w:p>
    <w:p>
      <w:pPr>
        <w:pStyle w:val="aa"/>
      </w:pPr>
      <w:r>
        <w:rPr>
          <w:b/>
        </w:rPr>
        <w:t>Orders</w:t>
      </w:r>
      <w:r>
        <w:t xml:space="preserve"> mean a request by You to purchase Goods from Us.</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McDonald Employment Services, accessible from </w:t>
      </w:r>
      <w:hyperlink r:id="rId8">
        <w:r>
          <w:rPr>
            <w:rStyle w:val="Hyperlink"/>
          </w:rPr>
          <w:t>https://www.mcdonaldemployment.com/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Placing Orders for Goods</w:t>
      </w:r>
    </w:p>
    <w:p>
      <w:r>
        <w:t>By placing an Order for Goods through the Service, You warrant that You are legally capable of entering into binding contracts.</w:t>
      </w:r>
    </w:p>
    <w:p>
      <w:pPr>
        <w:pStyle w:val="21"/>
      </w:pPr>
      <w:r>
        <w:t>Your Information</w:t>
      </w:r>
    </w:p>
    <w:p>
      <w:r>
        <w:t>If You wish to place an Order for Goods available on the Service, You may be asked to supply certain information relevant to Your Order including, without limitation, Your name, Your email, Your phone number, Your credit card number, the expiration date of Your credit card, Your billing address, and Your shipping information.</w:t>
      </w:r>
    </w:p>
    <w:p>
      <w:r>
        <w:t>You represent and warrant that: (i) You have the legal right to use any credit or debit card(s) or other payment method(s) in connection with any Order; and that (ii) the information You supply to us is true, correct and complete.</w:t>
      </w:r>
    </w:p>
    <w:p>
      <w:r>
        <w:t>By submitting such information, You grant us the right to provide the information to payment processing third parties for purposes of facilitating the completion of Your Order.</w:t>
      </w:r>
    </w:p>
    <w:p>
      <w:pPr>
        <w:pStyle w:val="21"/>
      </w:pPr>
      <w:r>
        <w:t>Order Cancellation</w:t>
      </w:r>
    </w:p>
    <w:p>
      <w:r>
        <w:t>We reserve the right to refuse or cancel Your Order at any time for certain reasons including but not limited to:</w:t>
      </w:r>
    </w:p>
    <w:p>
      <w:pPr>
        <w:pStyle w:val="a0"/>
      </w:pPr>
      <w:r>
        <w:t>Goods availability</w:t>
      </w:r>
    </w:p>
    <w:p>
      <w:pPr>
        <w:pStyle w:val="a0"/>
      </w:pPr>
      <w:r>
        <w:t>Errors in the description or prices for Goods</w:t>
      </w:r>
    </w:p>
    <w:p>
      <w:pPr>
        <w:pStyle w:val="a0"/>
      </w:pPr>
      <w:r>
        <w:t>Errors in Your Order</w:t>
      </w:r>
    </w:p>
    <w:p>
      <w:r>
        <w:t>We reserve the right to refuse or cancel Your Order if fraud or an unauthorized or illegal transaction is suspected.</w:t>
      </w:r>
    </w:p>
    <w:p>
      <w:pPr>
        <w:pStyle w:val="31"/>
      </w:pPr>
      <w:r>
        <w:t>Your Order Cancellation Rights</w:t>
      </w:r>
    </w:p>
    <w:p>
      <w:r>
        <w:t>Any Goods you purchase can only be returned in accordance with these Terms and Conditions and Our Returns Policy.</w:t>
      </w:r>
    </w:p>
    <w:p>
      <w:r>
        <w:t>Our Returns Policy forms a part of these Terms and Conditions. Please read our Returns Policy to learn more about your right to cancel Your Order.</w:t>
      </w:r>
    </w:p>
    <w:p>
      <w:r>
        <w:t>Your right to cancel an Order only applies to Goods that are returned in the same condition as You received them. You should also include all of the product's instructions, documents and wrappings. Goods that are damaged or not in the same condition as You received them or which are worn simply beyond opening the original packaging will not be refunded. You should therefore take reasonable care of the purchased Goods while they are in Your possession.</w:t>
      </w:r>
    </w:p>
    <w:p>
      <w:r>
        <w:t>We will reimburse You no later than 14 days from the day on which We receive the returned Goods. We will use the same means of payment as You used for the Order, and You will not incur any fees for such reimbursement.</w:t>
      </w:r>
    </w:p>
    <w:p>
      <w:r>
        <w:t>You will not have any right to cancel an Order for the supply of any of the following Goods:</w:t>
      </w:r>
    </w:p>
    <w:p>
      <w:pPr>
        <w:pStyle w:val="a0"/>
      </w:pPr>
      <w:r>
        <w:t>The supply of Goods made to Your specifications or clearly personalized.</w:t>
      </w:r>
    </w:p>
    <w:p>
      <w:pPr>
        <w:pStyle w:val="a0"/>
      </w:pPr>
      <w:r>
        <w:t>The supply of Goods which according to their nature are not suitable to be returned, deteriorate rapidly or where the date of expiry is over.</w:t>
      </w:r>
    </w:p>
    <w:p>
      <w:pPr>
        <w:pStyle w:val="a0"/>
      </w:pPr>
      <w:r>
        <w:t>The supply of Goods which are not suitable for return due to health protection or hygiene reasons and were unsealed after delivery.</w:t>
      </w:r>
    </w:p>
    <w:p>
      <w:pPr>
        <w:pStyle w:val="a0"/>
      </w:pPr>
      <w:r>
        <w:t>The supply of Goods which are, after delivery, according to their nature, inseparably mixed with other items.</w:t>
      </w:r>
    </w:p>
    <w:p>
      <w:pPr>
        <w:pStyle w:val="a0"/>
      </w:pPr>
      <w:r>
        <w:t>The supply of digital content which is not supplied on a tangible medium if the performance has begun with Your prior express consent and You have acknowledged Your loss of cancellation right.</w:t>
      </w:r>
    </w:p>
    <w:p>
      <w:pPr>
        <w:pStyle w:val="21"/>
      </w:pPr>
      <w:r>
        <w:t>Availability, Errors and Inaccuracies</w:t>
      </w:r>
    </w:p>
    <w:p>
      <w:r>
        <w:t>We are constantly updating Our offerings of Goods on the Service. The Goods available on Our Service may be mispriced, described inaccurately, or unavailable, and We may experience delays in updating information regarding our Goods on the Service and in Our advertising on other websites.</w:t>
      </w:r>
    </w:p>
    <w:p>
      <w:r>
        <w:t>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pPr>
        <w:pStyle w:val="21"/>
      </w:pPr>
      <w:r>
        <w:t>Prices Policy</w:t>
      </w:r>
    </w:p>
    <w:p>
      <w:r>
        <w:t>The Company reserves the right to revise its prices at any time prior to accepting an Order.</w:t>
      </w:r>
    </w:p>
    <w:p>
      <w:r>
        <w:t>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You will have the right to cancel Your Order.</w:t>
      </w:r>
    </w:p>
    <w:p>
      <w:pPr>
        <w:pStyle w:val="21"/>
      </w:pPr>
      <w:r>
        <w:t>Payments</w:t>
      </w:r>
    </w:p>
    <w:p>
      <w:r>
        <w:t>All Goods purchased are subject to a one-time payment. Payment can be made through various payment methods we have available, such as Visa, MasterCard, Affinity Card, American Express cards or online payment methods (PayPal, for example).</w:t>
      </w:r>
    </w:p>
    <w:p>
      <w:r>
        <w:t>Payment cards (credit cards or debit cards) are subject to validation checks and authorization by Your card issuer. If we do not receive the required authorization, We will not be liable for any delay or non-delivery of Your Order.</w:t>
      </w:r>
    </w:p>
    <w:p>
      <w:pPr>
        <w:pStyle w:val="a6"/>
      </w:pPr>
      <w:r>
        <w:t>Intellectual Property</w:t>
      </w:r>
    </w:p>
    <w:p>
      <w:r>
        <w:t>The Service and its original content (excluding Content provided by You or other users), features and functionality are and will remain the exclusive property of the Company and its licensors.</w:t>
      </w:r>
    </w:p>
    <w:p>
      <w:r>
        <w:t>The Service is protected by copyright, trademark, and other laws of both the Country and foreign countries.</w:t>
      </w:r>
    </w:p>
    <w:p>
      <w:r>
        <w:t>Our trademarks and trade dress may not be used in connection with any product or service without the prior written consent of the Company.</w:t>
      </w:r>
    </w:p>
    <w:p>
      <w:pPr>
        <w:pStyle w:val="a6"/>
      </w:pPr>
      <w:r>
        <w:t>Your Feedback to Us</w:t>
      </w:r>
    </w:p>
    <w:p>
      <w:r>
        <w:t>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a"/>
      </w:pPr>
      <w:r>
        <w:t>By email: info@mcdonaldemployment.com</w:t>
      </w:r>
    </w:p>
    <w:p>
      <w:pPr>
        <w:pStyle w:val="aa"/>
      </w:pPr>
      <w:r>
        <w:t>By phone number: 2062845244</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mcdonaldemploy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